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-635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0067-01-2024-002541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72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Иванова </w:t>
      </w:r>
      <w:r>
        <w:rPr>
          <w:rStyle w:val="cat-UserDefinedgrp-34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Иванов А.Е.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в размере </w:t>
      </w:r>
      <w:r>
        <w:rPr>
          <w:rStyle w:val="cat-UserDefinedgrp-35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6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1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Иванов А.Е.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Иванова А.Е.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Иванова А.Е.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18810586230829001243 </w:t>
      </w:r>
      <w:r>
        <w:rPr>
          <w:rStyle w:val="cat-UserDefinedgrp-38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1rplc-31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Style w:val="cat-UserDefinedgrp-39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Иванова А.Е.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Иванова А.Е.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Иванова </w:t>
      </w:r>
      <w:r>
        <w:rPr>
          <w:rStyle w:val="cat-UserDefinedgrp-40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стративного штрафа размере </w:t>
      </w:r>
      <w:r>
        <w:rPr>
          <w:rStyle w:val="cat-UserDefinedgrp-41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0412365400675006352420181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2rplc-50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5rplc-15">
    <w:name w:val="cat-UserDefined grp-35 rplc-15"/>
    <w:basedOn w:val="DefaultParagraphFont"/>
  </w:style>
  <w:style w:type="character" w:customStyle="1" w:styleId="cat-UserDefinedgrp-36rplc-17">
    <w:name w:val="cat-UserDefined grp-36 rplc-17"/>
    <w:basedOn w:val="DefaultParagraphFont"/>
  </w:style>
  <w:style w:type="character" w:customStyle="1" w:styleId="cat-UserDefinedgrp-11rplc-19">
    <w:name w:val="cat-UserDefined grp-11 rplc-19"/>
    <w:basedOn w:val="DefaultParagraphFont"/>
  </w:style>
  <w:style w:type="character" w:customStyle="1" w:styleId="cat-UserDefinedgrp-37rplc-21">
    <w:name w:val="cat-UserDefined grp-37 rplc-21"/>
    <w:basedOn w:val="DefaultParagraphFont"/>
  </w:style>
  <w:style w:type="character" w:customStyle="1" w:styleId="cat-UserDefinedgrp-38rplc-29">
    <w:name w:val="cat-UserDefined grp-38 rplc-29"/>
    <w:basedOn w:val="DefaultParagraphFont"/>
  </w:style>
  <w:style w:type="character" w:customStyle="1" w:styleId="cat-UserDefinedgrp-11rplc-31">
    <w:name w:val="cat-UserDefined grp-11 rplc-31"/>
    <w:basedOn w:val="DefaultParagraphFont"/>
  </w:style>
  <w:style w:type="character" w:customStyle="1" w:styleId="cat-UserDefinedgrp-39rplc-32">
    <w:name w:val="cat-UserDefined grp-39 rplc-32"/>
    <w:basedOn w:val="DefaultParagraphFont"/>
  </w:style>
  <w:style w:type="character" w:customStyle="1" w:styleId="cat-UserDefinedgrp-40rplc-37">
    <w:name w:val="cat-UserDefined grp-40 rplc-37"/>
    <w:basedOn w:val="DefaultParagraphFont"/>
  </w:style>
  <w:style w:type="character" w:customStyle="1" w:styleId="cat-UserDefinedgrp-41rplc-38">
    <w:name w:val="cat-UserDefined grp-41 rplc-38"/>
    <w:basedOn w:val="DefaultParagraphFont"/>
  </w:style>
  <w:style w:type="character" w:customStyle="1" w:styleId="cat-UserDefinedgrp-42rplc-50">
    <w:name w:val="cat-UserDefined grp-42 rplc-5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